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5384" w14:textId="77777777" w:rsidR="00E428C7" w:rsidRPr="00E428C7" w:rsidRDefault="00E428C7" w:rsidP="00E428C7">
      <w:pPr>
        <w:pStyle w:val="NormalWeb"/>
        <w:rPr>
          <w:rFonts w:asciiTheme="majorHAnsi" w:hAnsiTheme="majorHAnsi" w:cstheme="majorHAnsi"/>
          <w:sz w:val="32"/>
          <w:szCs w:val="32"/>
          <w:lang w:val="ru-RU"/>
        </w:rPr>
      </w:pP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Черна ты но красива видом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Возлюбленная ты Моя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Порою как полки гроздна ты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Как голубица ты нежна</w:t>
      </w:r>
    </w:p>
    <w:p w14:paraId="20A7CB58" w14:textId="77777777" w:rsidR="00E428C7" w:rsidRPr="00E428C7" w:rsidRDefault="00E428C7" w:rsidP="00E428C7">
      <w:pPr>
        <w:pStyle w:val="NormalWeb"/>
        <w:rPr>
          <w:rFonts w:asciiTheme="majorHAnsi" w:hAnsiTheme="majorHAnsi" w:cstheme="majorHAnsi"/>
          <w:sz w:val="32"/>
          <w:szCs w:val="32"/>
          <w:lang w:val="ru-RU"/>
        </w:rPr>
      </w:pP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Ты покажи своё лицо Мне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Дай Мне услышать голос твой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Ведь время пения настало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С полей повеяло весной</w:t>
      </w:r>
    </w:p>
    <w:p w14:paraId="6030A105" w14:textId="77777777" w:rsidR="00E428C7" w:rsidRPr="00E428C7" w:rsidRDefault="00E428C7" w:rsidP="00E428C7">
      <w:pPr>
        <w:pStyle w:val="NormalWeb"/>
        <w:rPr>
          <w:rFonts w:asciiTheme="majorHAnsi" w:hAnsiTheme="majorHAnsi" w:cstheme="majorHAnsi"/>
          <w:sz w:val="32"/>
          <w:szCs w:val="32"/>
          <w:lang w:val="ru-RU"/>
        </w:rPr>
      </w:pPr>
      <w:r w:rsidRPr="00E428C7">
        <w:rPr>
          <w:rStyle w:val="Strong"/>
          <w:rFonts w:asciiTheme="majorHAnsi" w:hAnsiTheme="majorHAnsi" w:cstheme="majorHAnsi"/>
          <w:color w:val="0000FF"/>
          <w:sz w:val="32"/>
          <w:szCs w:val="32"/>
          <w:lang w:val="ru-RU"/>
        </w:rPr>
        <w:t>Припев: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color w:val="0000FF"/>
          <w:sz w:val="32"/>
          <w:szCs w:val="32"/>
          <w:lang w:val="ru-RU"/>
        </w:rPr>
        <w:t>Моя невеста, всё готово для тебя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color w:val="0000FF"/>
          <w:sz w:val="32"/>
          <w:szCs w:val="32"/>
          <w:lang w:val="ru-RU"/>
        </w:rPr>
        <w:t>Брак Агнца близок, ты приготовила себя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color w:val="0000FF"/>
          <w:sz w:val="32"/>
          <w:szCs w:val="32"/>
          <w:lang w:val="ru-RU"/>
        </w:rPr>
        <w:t>Прийду Я скоро, ты проверь светильник свой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color w:val="0000FF"/>
          <w:sz w:val="32"/>
          <w:szCs w:val="32"/>
          <w:lang w:val="ru-RU"/>
        </w:rPr>
        <w:t>Зову тебя Я, дай Мне услышать голос твой</w:t>
      </w:r>
    </w:p>
    <w:p w14:paraId="449E238B" w14:textId="77777777" w:rsidR="00E428C7" w:rsidRPr="00E428C7" w:rsidRDefault="00E428C7" w:rsidP="00E428C7">
      <w:pPr>
        <w:pStyle w:val="NormalWeb"/>
        <w:rPr>
          <w:rFonts w:asciiTheme="majorHAnsi" w:hAnsiTheme="majorHAnsi" w:cstheme="majorHAnsi"/>
          <w:sz w:val="32"/>
          <w:szCs w:val="32"/>
          <w:lang w:val="ru-RU"/>
        </w:rPr>
      </w:pP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Нас разлучить с тобой пытались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Костры и пытки знала ты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Но их мечты не увенчались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По прежнему со Мною ты</w:t>
      </w:r>
    </w:p>
    <w:p w14:paraId="01C66677" w14:textId="77777777" w:rsidR="00E428C7" w:rsidRPr="00E428C7" w:rsidRDefault="00E428C7" w:rsidP="00E428C7">
      <w:pPr>
        <w:pStyle w:val="NormalWeb"/>
        <w:rPr>
          <w:rFonts w:asciiTheme="majorHAnsi" w:hAnsiTheme="majorHAnsi" w:cstheme="majorHAnsi"/>
          <w:sz w:val="32"/>
          <w:szCs w:val="32"/>
          <w:lang w:val="ru-RU"/>
        </w:rPr>
      </w:pP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Ты верность до конца храни Мне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Отвергни компромисы с тьмой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Принадлежишь ты Мне навеки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Мы связаны одной судьбой</w:t>
      </w:r>
    </w:p>
    <w:p w14:paraId="335583FA" w14:textId="77777777" w:rsidR="00E428C7" w:rsidRPr="00E428C7" w:rsidRDefault="00E428C7" w:rsidP="00E428C7">
      <w:pPr>
        <w:pStyle w:val="NormalWeb"/>
        <w:rPr>
          <w:rFonts w:asciiTheme="majorHAnsi" w:hAnsiTheme="majorHAnsi" w:cstheme="majorHAnsi"/>
          <w:sz w:val="32"/>
          <w:szCs w:val="32"/>
          <w:lang w:val="ru-RU"/>
        </w:rPr>
      </w:pPr>
      <w:r w:rsidRPr="00E428C7">
        <w:rPr>
          <w:rStyle w:val="Strong"/>
          <w:rFonts w:asciiTheme="majorHAnsi" w:hAnsiTheme="majorHAnsi" w:cstheme="majorHAnsi"/>
          <w:color w:val="0000FF"/>
          <w:sz w:val="32"/>
          <w:szCs w:val="32"/>
          <w:lang w:val="ru-RU"/>
        </w:rPr>
        <w:t>Припев:</w:t>
      </w:r>
    </w:p>
    <w:p w14:paraId="72B4CFC2" w14:textId="77777777" w:rsidR="00E428C7" w:rsidRPr="00E428C7" w:rsidRDefault="00E428C7" w:rsidP="00E428C7">
      <w:pPr>
        <w:pStyle w:val="NormalWeb"/>
        <w:rPr>
          <w:rFonts w:asciiTheme="majorHAnsi" w:hAnsiTheme="majorHAnsi" w:cstheme="majorHAnsi"/>
          <w:sz w:val="32"/>
          <w:szCs w:val="32"/>
          <w:lang w:val="ru-RU"/>
        </w:rPr>
      </w:pP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А в небесах все в ожиданьи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И взор их на нас с тобой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Все предвкушают час венчанья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Ведь пир начьнётся неземной</w:t>
      </w:r>
    </w:p>
    <w:p w14:paraId="23F8265B" w14:textId="073A51D6" w:rsidR="002C16AB" w:rsidRPr="00E428C7" w:rsidRDefault="00E428C7" w:rsidP="00E428C7">
      <w:pPr>
        <w:pStyle w:val="NormalWeb"/>
        <w:rPr>
          <w:rFonts w:asciiTheme="majorHAnsi" w:hAnsiTheme="majorHAnsi" w:cstheme="majorHAnsi"/>
          <w:sz w:val="32"/>
          <w:szCs w:val="32"/>
          <w:lang w:val="ru-RU"/>
        </w:rPr>
      </w:pP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Там зазвучат аккорды неба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И звуки песни неземной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lastRenderedPageBreak/>
        <w:t>Забудешь там свои страданья</w:t>
      </w:r>
      <w:r w:rsidRPr="00E428C7">
        <w:rPr>
          <w:rFonts w:asciiTheme="majorHAnsi" w:hAnsiTheme="majorHAnsi" w:cstheme="majorHAnsi"/>
          <w:b/>
          <w:bCs/>
          <w:sz w:val="32"/>
          <w:szCs w:val="32"/>
          <w:lang w:val="ru-RU"/>
        </w:rPr>
        <w:br/>
      </w:r>
      <w:r w:rsidRPr="00E428C7">
        <w:rPr>
          <w:rStyle w:val="Strong"/>
          <w:rFonts w:asciiTheme="majorHAnsi" w:hAnsiTheme="majorHAnsi" w:cstheme="majorHAnsi"/>
          <w:sz w:val="32"/>
          <w:szCs w:val="32"/>
          <w:lang w:val="ru-RU"/>
        </w:rPr>
        <w:t>Венец оденешь золотой</w:t>
      </w:r>
    </w:p>
    <w:sectPr w:rsidR="002C16AB" w:rsidRPr="00E428C7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1826162">
    <w:abstractNumId w:val="8"/>
  </w:num>
  <w:num w:numId="2" w16cid:durableId="1735354605">
    <w:abstractNumId w:val="6"/>
  </w:num>
  <w:num w:numId="3" w16cid:durableId="251091757">
    <w:abstractNumId w:val="5"/>
  </w:num>
  <w:num w:numId="4" w16cid:durableId="336538717">
    <w:abstractNumId w:val="4"/>
  </w:num>
  <w:num w:numId="5" w16cid:durableId="831455541">
    <w:abstractNumId w:val="7"/>
  </w:num>
  <w:num w:numId="6" w16cid:durableId="1098259522">
    <w:abstractNumId w:val="3"/>
  </w:num>
  <w:num w:numId="7" w16cid:durableId="1988240847">
    <w:abstractNumId w:val="2"/>
  </w:num>
  <w:num w:numId="8" w16cid:durableId="91904780">
    <w:abstractNumId w:val="1"/>
  </w:num>
  <w:num w:numId="9" w16cid:durableId="143335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C16AB"/>
    <w:rsid w:val="00326F90"/>
    <w:rsid w:val="00AA1D8D"/>
    <w:rsid w:val="00B47730"/>
    <w:rsid w:val="00CB0664"/>
    <w:rsid w:val="00E428C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A5C994F9-BA73-470E-A54F-F784F05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E4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2024-02-29T21:39:00Z</dcterms:modified>
  <cp:category/>
</cp:coreProperties>
</file>